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movement started to increase the influence, power, and rights of consumers in dealing with institutions.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1927 first successful solo flight across the Atlantic in his plane the Sprit of St.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Italian radicals who became symbols of the red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corruption in politics were the of the interior took money to give to oil contacts on navy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amendment in which sale, manufacture, consumption and transportation of alcohol was prohibited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 of communism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literary and artistic movement celebrating African American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world famous jazz pianist of Harlem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African American leader during the 1920s who founded the Universal Negro Improvement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U.S. manufacturer of the automobile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who said "The business of america is business". He supported lassez-faire, capitalism and isolationism.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would purchase things and make partial payments on set intervals: installment plans, led to a lot of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series of raids by the U.S Justice immigration Dept. on suspected racial leftists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during the first part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women of the 1920`s that behaved and dressed in a radical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court case in which Clarence Darrow debated the issue of teaching evolution in public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African American poet who described the rich culture of african American life using rhythms influenced by jazz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 on sale, manufacture, and transport of alcoholic beverages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production method that breaks down a complex job into a series of smaller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native-born individuals over foreign-born 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</dc:title>
  <dcterms:created xsi:type="dcterms:W3CDTF">2021-10-11T00:00:20Z</dcterms:created>
  <dcterms:modified xsi:type="dcterms:W3CDTF">2021-10-11T00:00:20Z</dcterms:modified>
</cp:coreProperties>
</file>