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1920's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booming economy emerged at the end of this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Major League Baseball Player.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phenomenon began with radio, television, and video becoming easily accessible.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incident took place in 1929, affecting the stock market.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Charles Lindbergh was the first pilot to fly nonstop from New York to this foreign 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Fruit Candy invented that's name is synonymous with a laugh.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31st president of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beginning of a worldwide crisis after the stock market crashed.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Number one genre of music.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hat worn by 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women's movement stood up for ladies to have the right to vote.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woman who had shorter hair, wore skirts, and liked jazz music.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chewy candy bars were created and named after a popular dance.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Well-known actor and director of silent films.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Law-breakers who were part of a mob (Al Capone).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Influential figure in jazz music, nicknamed "Satch" and "Pops".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Jack Dempsey was a champion in this sport.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dance that became widely popular.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form of gum was created.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Fitzgerald's main character in the book, The Great Gatsby with the last name of Carraway.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Most popular and affordable make of car.</w:t>
            </w:r>
          </w:p>
        </w:tc>
      </w:tr>
    </w:tbl>
    <w:p>
      <w:pPr>
        <w:pStyle w:val="WordBankMedium"/>
      </w:pPr>
      <w:r>
        <w:t xml:space="preserve">   Babe Ruth    </w:t>
      </w:r>
      <w:r>
        <w:t xml:space="preserve">   Boxing    </w:t>
      </w:r>
      <w:r>
        <w:t xml:space="preserve">   Bubble    </w:t>
      </w:r>
      <w:r>
        <w:t xml:space="preserve">   Charleston    </w:t>
      </w:r>
      <w:r>
        <w:t xml:space="preserve">   Charlie Chapman    </w:t>
      </w:r>
      <w:r>
        <w:t xml:space="preserve">   Great Crash    </w:t>
      </w:r>
      <w:r>
        <w:t xml:space="preserve">   Fedora    </w:t>
      </w:r>
      <w:r>
        <w:t xml:space="preserve">   Flapper    </w:t>
      </w:r>
      <w:r>
        <w:t xml:space="preserve">   Ford    </w:t>
      </w:r>
      <w:r>
        <w:t xml:space="preserve">   Gangsters    </w:t>
      </w:r>
      <w:r>
        <w:t xml:space="preserve">   Hoover    </w:t>
      </w:r>
      <w:r>
        <w:t xml:space="preserve">   Jazz    </w:t>
      </w:r>
      <w:r>
        <w:t xml:space="preserve">   Louis Armstrong    </w:t>
      </w:r>
      <w:r>
        <w:t xml:space="preserve">   Mass Media    </w:t>
      </w:r>
      <w:r>
        <w:t xml:space="preserve">   Nick    </w:t>
      </w:r>
      <w:r>
        <w:t xml:space="preserve">   Paris    </w:t>
      </w:r>
      <w:r>
        <w:t xml:space="preserve">   Shimmy    </w:t>
      </w:r>
      <w:r>
        <w:t xml:space="preserve">   Suffrage    </w:t>
      </w:r>
      <w:r>
        <w:t xml:space="preserve">   World War I    </w:t>
      </w:r>
      <w:r>
        <w:t xml:space="preserve">   The Great Depression    </w:t>
      </w:r>
      <w:r>
        <w:t xml:space="preserve">   Chuckles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1920's Crossword Puzzle</dc:title>
  <dcterms:created xsi:type="dcterms:W3CDTF">2021-10-11T00:01:41Z</dcterms:created>
  <dcterms:modified xsi:type="dcterms:W3CDTF">2021-10-11T00:01:41Z</dcterms:modified>
</cp:coreProperties>
</file>