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1920's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14</w:t>
            </w: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he helped develop poisonous gasses in WW1 and became a harsh critic of automobiles using lead gasoline.</w:t>
            </w:r>
          </w:p>
          <w:p>
            <w:pPr>
              <w:keepLines/>
              <w:pStyle w:val="CluesTiny"/>
            </w:pPr>
            <w:r>
              <w:rPr>
                <w:b w:val="true"/>
                <w:bCs w:val="true"/>
              </w:rPr>
              <w:t xml:space="preserve">6. </w:t>
            </w:r>
            <w:r>
              <w:t xml:space="preserve">a natural material mined to power machines </w:t>
            </w:r>
          </w:p>
          <w:p>
            <w:pPr>
              <w:keepLines/>
              <w:pStyle w:val="CluesTiny"/>
            </w:pPr>
            <w:r>
              <w:rPr>
                <w:b w:val="true"/>
                <w:bCs w:val="true"/>
              </w:rPr>
              <w:t xml:space="preserve">10. </w:t>
            </w:r>
            <w:r>
              <w:t xml:space="preserve">a non renewable resource made of organic decomposed material exposed  to pressure and heat over millions of years</w:t>
            </w:r>
          </w:p>
          <w:p>
            <w:pPr>
              <w:keepLines/>
              <w:pStyle w:val="CluesTiny"/>
            </w:pPr>
            <w:r>
              <w:rPr>
                <w:b w:val="true"/>
                <w:bCs w:val="true"/>
              </w:rPr>
              <w:t xml:space="preserve">12. </w:t>
            </w:r>
            <w:r>
              <w:t xml:space="preserve">a fossil fuel used to power automobiles </w:t>
            </w:r>
          </w:p>
          <w:p>
            <w:pPr>
              <w:keepLines/>
              <w:pStyle w:val="CluesTiny"/>
            </w:pPr>
            <w:r>
              <w:rPr>
                <w:b w:val="true"/>
                <w:bCs w:val="true"/>
              </w:rPr>
              <w:t xml:space="preserve">15. </w:t>
            </w:r>
            <w:r>
              <w:t xml:space="preserve">lead gas went on sale in Ohio without safety test even despite protests of public health experts</w:t>
            </w:r>
          </w:p>
          <w:p>
            <w:pPr>
              <w:keepLines/>
              <w:pStyle w:val="CluesTiny"/>
            </w:pPr>
            <w:r>
              <w:rPr>
                <w:b w:val="true"/>
                <w:bCs w:val="true"/>
              </w:rPr>
              <w:t xml:space="preserve">16. </w:t>
            </w:r>
            <w:r>
              <w:t xml:space="preserve">this act in 1927 gave engineers the task of surveying and planning navigation for inland water</w:t>
            </w:r>
          </w:p>
          <w:p>
            <w:pPr>
              <w:keepLines/>
              <w:pStyle w:val="CluesTiny"/>
            </w:pPr>
            <w:r>
              <w:rPr>
                <w:b w:val="true"/>
                <w:bCs w:val="true"/>
              </w:rPr>
              <w:t xml:space="preserve">17. </w:t>
            </w:r>
            <w:r>
              <w:t xml:space="preserve">Albert B Fall was found guilty of taking bribes from an oil company</w:t>
            </w:r>
          </w:p>
          <w:p>
            <w:pPr>
              <w:keepLines/>
              <w:pStyle w:val="CluesTiny"/>
            </w:pPr>
            <w:r>
              <w:rPr>
                <w:b w:val="true"/>
                <w:bCs w:val="true"/>
              </w:rPr>
              <w:t xml:space="preserve">18. </w:t>
            </w:r>
            <w:r>
              <w:t xml:space="preserve">An engine desighner and researcher in the development of the combustion engine, won the Rumford Medal</w:t>
            </w:r>
          </w:p>
          <w:p>
            <w:pPr>
              <w:keepLines/>
              <w:pStyle w:val="CluesTiny"/>
            </w:pPr>
            <w:r>
              <w:rPr>
                <w:b w:val="true"/>
                <w:bCs w:val="true"/>
              </w:rPr>
              <w:t xml:space="preserve">20. </w:t>
            </w:r>
            <w:r>
              <w:t xml:space="preserve">the growing popularity of this vehicle in the 1920s caused harm to the enviornment</w:t>
            </w:r>
          </w:p>
        </w:tc>
        <w:tc>
          <w:p>
            <w:pPr>
              <w:pStyle w:val="CluesTiny"/>
            </w:pPr>
            <w:r>
              <w:rPr>
                <w:b w:val="true"/>
                <w:bCs w:val="true"/>
              </w:rPr>
              <w:t xml:space="preserve">Down</w:t>
            </w:r>
          </w:p>
          <w:p>
            <w:pPr>
              <w:keepLines/>
              <w:pStyle w:val="CluesTiny"/>
            </w:pPr>
            <w:r>
              <w:rPr>
                <w:b w:val="true"/>
                <w:bCs w:val="true"/>
              </w:rPr>
              <w:t xml:space="preserve">1. </w:t>
            </w:r>
            <w:r>
              <w:t xml:space="preserve">The 29th president, he was involved in the teapot dome</w:t>
            </w:r>
          </w:p>
          <w:p>
            <w:pPr>
              <w:keepLines/>
              <w:pStyle w:val="CluesTiny"/>
            </w:pPr>
            <w:r>
              <w:rPr>
                <w:b w:val="true"/>
                <w:bCs w:val="true"/>
              </w:rPr>
              <w:t xml:space="preserve">2. </w:t>
            </w:r>
            <w:r>
              <w:t xml:space="preserve">An American toxicologist physician and educator, she worked with the state of Illinois, the US Department of commerce and the health comity of the League of Nation, She wrote Industrial pollution in The united states in 1925</w:t>
            </w:r>
          </w:p>
          <w:p>
            <w:pPr>
              <w:keepLines/>
              <w:pStyle w:val="CluesTiny"/>
            </w:pPr>
            <w:r>
              <w:rPr>
                <w:b w:val="true"/>
                <w:bCs w:val="true"/>
              </w:rPr>
              <w:t xml:space="preserve">3. </w:t>
            </w:r>
            <w:r>
              <w:t xml:space="preserve">A harmful fuel invented in 1921 that caused many public health concerns </w:t>
            </w:r>
          </w:p>
          <w:p>
            <w:pPr>
              <w:keepLines/>
              <w:pStyle w:val="CluesTiny"/>
            </w:pPr>
            <w:r>
              <w:rPr>
                <w:b w:val="true"/>
                <w:bCs w:val="true"/>
              </w:rPr>
              <w:t xml:space="preserve">5. </w:t>
            </w:r>
            <w:r>
              <w:t xml:space="preserve">the year over 100 wildlife sanctuaries were under federal protection by the Norbeck-Anderson act</w:t>
            </w:r>
          </w:p>
          <w:p>
            <w:pPr>
              <w:keepLines/>
              <w:pStyle w:val="CluesTiny"/>
            </w:pPr>
            <w:r>
              <w:rPr>
                <w:b w:val="true"/>
                <w:bCs w:val="true"/>
              </w:rPr>
              <w:t xml:space="preserve">7. </w:t>
            </w:r>
            <w:r>
              <w:t xml:space="preserve">the 30th president, lead the country through most of the 1920s</w:t>
            </w:r>
          </w:p>
          <w:p>
            <w:pPr>
              <w:keepLines/>
              <w:pStyle w:val="CluesTiny"/>
            </w:pPr>
            <w:r>
              <w:rPr>
                <w:b w:val="true"/>
                <w:bCs w:val="true"/>
              </w:rPr>
              <w:t xml:space="preserve">8. </w:t>
            </w:r>
            <w:r>
              <w:t xml:space="preserve">secretary of the interior in president Warren Harding cabinet</w:t>
            </w:r>
          </w:p>
          <w:p>
            <w:pPr>
              <w:keepLines/>
              <w:pStyle w:val="CluesTiny"/>
            </w:pPr>
            <w:r>
              <w:rPr>
                <w:b w:val="true"/>
                <w:bCs w:val="true"/>
              </w:rPr>
              <w:t xml:space="preserve">9. </w:t>
            </w:r>
            <w:r>
              <w:t xml:space="preserve">Wrote 21 books including The Monkey Wrench Gang, a semi comic book about environmental acism</w:t>
            </w:r>
          </w:p>
          <w:p>
            <w:pPr>
              <w:keepLines/>
              <w:pStyle w:val="CluesTiny"/>
            </w:pPr>
            <w:r>
              <w:rPr>
                <w:b w:val="true"/>
                <w:bCs w:val="true"/>
              </w:rPr>
              <w:t xml:space="preserve">11. </w:t>
            </w:r>
            <w:r>
              <w:t xml:space="preserve">year of first large scale air pollution survey (accrued in salt lake city)</w:t>
            </w:r>
          </w:p>
          <w:p>
            <w:pPr>
              <w:keepLines/>
              <w:pStyle w:val="CluesTiny"/>
            </w:pPr>
            <w:r>
              <w:rPr>
                <w:b w:val="true"/>
                <w:bCs w:val="true"/>
              </w:rPr>
              <w:t xml:space="preserve">13. </w:t>
            </w:r>
            <w:r>
              <w:t xml:space="preserve">where many things were produced, these building usually emitted lots of pollution </w:t>
            </w:r>
          </w:p>
          <w:p>
            <w:pPr>
              <w:keepLines/>
              <w:pStyle w:val="CluesTiny"/>
            </w:pPr>
            <w:r>
              <w:rPr>
                <w:b w:val="true"/>
                <w:bCs w:val="true"/>
              </w:rPr>
              <w:t xml:space="preserve">14. </w:t>
            </w:r>
            <w:r>
              <w:t xml:space="preserve">the year public health services began checking pollution in us cities </w:t>
            </w:r>
          </w:p>
          <w:p>
            <w:pPr>
              <w:keepLines/>
              <w:pStyle w:val="CluesTiny"/>
            </w:pPr>
            <w:r>
              <w:rPr>
                <w:b w:val="true"/>
                <w:bCs w:val="true"/>
              </w:rPr>
              <w:t xml:space="preserve">19. </w:t>
            </w:r>
            <w:r>
              <w:t xml:space="preserve">an element emitted in the burning of fuel that when exposed to for long periods of time may cause sever illness and cancer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1920's Crossword Puzzle</dc:title>
  <dcterms:created xsi:type="dcterms:W3CDTF">2021-10-10T23:59:50Z</dcterms:created>
  <dcterms:modified xsi:type="dcterms:W3CDTF">2021-10-10T23:59:50Z</dcterms:modified>
</cp:coreProperties>
</file>