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1920’s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people who illegally transported and sold alcohol during the prohibition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period in the 1920s when African-American achievements in art and music and literature gained popularity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1925 court case in which Clarence and William  debated the issue of teaching evolution in public schools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types of  communism that reached the newspaper and radio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Italian radicals who became symbols of the Red Scare of the 1920s; arrested (1920), tried and executed (1927) for robbery  and murder, they were not proven guilty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Amendment which ended the Prohibition of alcohol in the US, repealing the 18th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18th Ammendment, the period from 1920 to 1933 when the sale of alcoholic beverages was prohibited in the United States by a constitutional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in 1919 many Americans feared this was the start of their own Communist Revolution Nativism  /  policy of favoring native born  Americans over immigrants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slow down in a nations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phrase used to describe the huge changes in the US during the 1920’s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hate everything ,marched and gained political power by claiming others destroying traditional Americanism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form of socialism that abolishes private ownership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1920’s Crossword</dc:title>
  <dcterms:created xsi:type="dcterms:W3CDTF">2021-10-11T00:00:49Z</dcterms:created>
  <dcterms:modified xsi:type="dcterms:W3CDTF">2021-10-11T00:00:49Z</dcterms:modified>
</cp:coreProperties>
</file>