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1920s 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 SCOTT FITZGERALD    </w:t>
      </w:r>
      <w:r>
        <w:t xml:space="preserve">   MARCUS GARVEY    </w:t>
      </w:r>
      <w:r>
        <w:t xml:space="preserve">   LANGSTON HUGHES    </w:t>
      </w:r>
      <w:r>
        <w:t xml:space="preserve">   HARLEM RENAISSANCE    </w:t>
      </w:r>
      <w:r>
        <w:t xml:space="preserve">   SOUND MOVIES    </w:t>
      </w:r>
      <w:r>
        <w:t xml:space="preserve">   RADIOS    </w:t>
      </w:r>
      <w:r>
        <w:t xml:space="preserve">   FLAPPERS    </w:t>
      </w:r>
      <w:r>
        <w:t xml:space="preserve">   THE SCOPES TRIAL    </w:t>
      </w:r>
      <w:r>
        <w:t xml:space="preserve">   AL CAPONE    </w:t>
      </w:r>
      <w:r>
        <w:t xml:space="preserve">   BOOTLEGGERS    </w:t>
      </w:r>
      <w:r>
        <w:t xml:space="preserve">   PROHIBITION    </w:t>
      </w:r>
      <w:r>
        <w:t xml:space="preserve">   WARREN G HARDING    </w:t>
      </w:r>
      <w:r>
        <w:t xml:space="preserve">   CALVIN COOLIDGE    </w:t>
      </w:r>
      <w:r>
        <w:t xml:space="preserve">   TEAPOT DOME SCANDAL    </w:t>
      </w:r>
      <w:r>
        <w:t xml:space="preserve">   JAZZ 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1920s Culture</dc:title>
  <dcterms:created xsi:type="dcterms:W3CDTF">2021-10-11T00:00:28Z</dcterms:created>
  <dcterms:modified xsi:type="dcterms:W3CDTF">2021-10-11T00:00:28Z</dcterms:modified>
</cp:coreProperties>
</file>