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1920s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tough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have a good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Attractive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jitters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Influential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stylish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extraordinary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Elegant appearance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1920s Slang</dc:title>
  <dcterms:created xsi:type="dcterms:W3CDTF">2021-10-11T00:01:59Z</dcterms:created>
  <dcterms:modified xsi:type="dcterms:W3CDTF">2021-10-11T00:01:59Z</dcterms:modified>
</cp:coreProperties>
</file>