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1920s Slang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know ones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Ones Boyfriend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Synonym for tea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cute Flapper girl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coffee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Thompson Submachine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whom is easily convinced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"I've got an 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Cut the nonsense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motor 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Lip stick is called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Stop talking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Ones Girlfriend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That's funny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I've got an old worn out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Money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1920s Slang</dc:title>
  <dcterms:created xsi:type="dcterms:W3CDTF">2021-10-11T00:00:37Z</dcterms:created>
  <dcterms:modified xsi:type="dcterms:W3CDTF">2021-10-11T00:00:37Z</dcterms:modified>
</cp:coreProperties>
</file>