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1920's Slang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intoxicating beverage;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women's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dull insipid, disappointing date. Same as pill, pickle, drag, rag, oilcan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woman with sex appeal (from the movie Queen of Sheba)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extraordinary person, thing, idea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guy that hangs around on a street corner trying to pick up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guy that is sexually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man with sex appeal (from the Valentino movies)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important or influential person. Same as big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Bootleg liquor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excessively puritanical person, a prude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1920's Slang</dc:title>
  <dcterms:created xsi:type="dcterms:W3CDTF">2021-10-10T23:59:56Z</dcterms:created>
  <dcterms:modified xsi:type="dcterms:W3CDTF">2021-10-10T23:59:56Z</dcterms:modified>
</cp:coreProperties>
</file>