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1920's Slang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Hard Boiled    </w:t>
      </w:r>
      <w:r>
        <w:t xml:space="preserve">   Neck    </w:t>
      </w:r>
      <w:r>
        <w:t xml:space="preserve">   Kisser    </w:t>
      </w:r>
      <w:r>
        <w:t xml:space="preserve">   Pushover    </w:t>
      </w:r>
      <w:r>
        <w:t xml:space="preserve">   Hoofer    </w:t>
      </w:r>
      <w:r>
        <w:t xml:space="preserve">   Pinch    </w:t>
      </w:r>
      <w:r>
        <w:t xml:space="preserve">   Hooch    </w:t>
      </w:r>
      <w:r>
        <w:t xml:space="preserve">   Cheaters    </w:t>
      </w:r>
      <w:r>
        <w:t xml:space="preserve">   Drugstore Cowboy    </w:t>
      </w:r>
      <w:r>
        <w:t xml:space="preserve">   Flat Tire    </w:t>
      </w:r>
      <w:r>
        <w:t xml:space="preserve">   Big Cheese    </w:t>
      </w:r>
      <w:r>
        <w:t xml:space="preserve">   Joint    </w:t>
      </w:r>
      <w:r>
        <w:t xml:space="preserve">   Moll    </w:t>
      </w:r>
      <w:r>
        <w:t xml:space="preserve">   Swanky    </w:t>
      </w:r>
      <w:r>
        <w:t xml:space="preserve">   Scram    </w:t>
      </w:r>
      <w:r>
        <w:t xml:space="preserve">   Giggle Water    </w:t>
      </w:r>
      <w:r>
        <w:t xml:space="preserve">   Gams    </w:t>
      </w:r>
      <w:r>
        <w:t xml:space="preserve">   Fall Guy    </w:t>
      </w:r>
      <w:r>
        <w:t xml:space="preserve">   Dogs    </w:t>
      </w:r>
      <w:r>
        <w:t xml:space="preserve">   Bees Knees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1920's Slang</dc:title>
  <dcterms:created xsi:type="dcterms:W3CDTF">2021-10-11T00:01:02Z</dcterms:created>
  <dcterms:modified xsi:type="dcterms:W3CDTF">2021-10-11T00:01:02Z</dcterms:modified>
</cp:coreProperties>
</file>