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1920s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Young woman from the 1920s who defied traditional rules of conduct and dress.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1925, Tennessee teacher put on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of communist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economy that depends on a large amount of spending by consumers.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used to describe a supplier of illegal alcohol during prohibition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that the human race could be improved by breeding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statistics that describe a population, such as data on race or income.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Practice of making high-risk investments in hopes of getting a huge return.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Corruption in the Harding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Bars that operated illegally during the time of prohibition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Terms</dc:title>
  <dcterms:created xsi:type="dcterms:W3CDTF">2021-12-18T03:38:10Z</dcterms:created>
  <dcterms:modified xsi:type="dcterms:W3CDTF">2021-12-18T03:38:10Z</dcterms:modified>
</cp:coreProperties>
</file>