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1920s Word Scramble</w:t>
      </w:r>
    </w:p>
    <w:p>
      <w:pPr>
        <w:pStyle w:val="Questions"/>
      </w:pPr>
      <w:r>
        <w:t xml:space="preserve">1. AJY BGTSYA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OITOPIRIBNH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PELFRAP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TNSEGARG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GOTBOLE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TBOAATY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EYSKPESAA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YKNSAW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WLLSE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RGAINRO TNWISETE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HOHCO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ONOG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REDAPP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GDUHO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BES'E ESEKN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TRZIY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SHOTY OYTTS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RCASM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EWPEHOO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FIPSYF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Word Scramble</dc:title>
  <dcterms:created xsi:type="dcterms:W3CDTF">2021-10-11T00:02:13Z</dcterms:created>
  <dcterms:modified xsi:type="dcterms:W3CDTF">2021-10-11T00:02:13Z</dcterms:modified>
</cp:coreProperties>
</file>