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1920s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college    </w:t>
      </w:r>
      <w:r>
        <w:t xml:space="preserve">   hemlines    </w:t>
      </w:r>
      <w:r>
        <w:t xml:space="preserve">   fringe    </w:t>
      </w:r>
      <w:r>
        <w:t xml:space="preserve">   Nineteenth Amendment    </w:t>
      </w:r>
      <w:r>
        <w:t xml:space="preserve">   Flapper    </w:t>
      </w:r>
      <w:r>
        <w:t xml:space="preserve">   beads    </w:t>
      </w:r>
      <w:r>
        <w:t xml:space="preserve">   women suffage    </w:t>
      </w:r>
      <w:r>
        <w:t xml:space="preserve">   slender    </w:t>
      </w:r>
      <w:r>
        <w:t xml:space="preserve">   Roaring Twenties    </w:t>
      </w:r>
      <w:r>
        <w:t xml:space="preserve">   bob    </w:t>
      </w:r>
      <w:r>
        <w:t xml:space="preserve">   perfume    </w:t>
      </w:r>
      <w:r>
        <w:t xml:space="preserve">   equality    </w:t>
      </w:r>
      <w:r>
        <w:t xml:space="preserve">   freedom    </w:t>
      </w:r>
      <w:r>
        <w:t xml:space="preserve">   Prohibition    </w:t>
      </w:r>
      <w:r>
        <w:t xml:space="preserve">   makeup    </w:t>
      </w:r>
      <w:r>
        <w:t xml:space="preserve">   degree    </w:t>
      </w:r>
      <w:r>
        <w:t xml:space="preserve">   dresses    </w:t>
      </w:r>
      <w:r>
        <w:t xml:space="preserve">   jazz 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1920s</dc:title>
  <dcterms:created xsi:type="dcterms:W3CDTF">2021-10-10T23:59:53Z</dcterms:created>
  <dcterms:modified xsi:type="dcterms:W3CDTF">2021-10-10T23:59:53Z</dcterms:modified>
</cp:coreProperties>
</file>