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1920s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cultural, social, and artistic explosion that took place in Harlem, New York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repealed the 18th amendment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were convicted of robbery and murder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prohibition of alcohol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supporter of Prohibition, and an opponent of Darwinism on religious and humanitarian 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 was best known for defending teenage thrill killers Leopold and Loeb in their trial for murdering 14-year-old Robert "Bobby" Franks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substitute high school teacher was accused of violating Tennessee's Butler Act, which made it unlawful to teach human evolution in any state-funded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movement of 6 million blacks out of the rural Southern United States to the urban North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served as head of the U.S. Food Administration during World War I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enacted to carry out the intent of the Eighteenth Amendment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woman who educated the urban about birth control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first automobile created by henry ford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famous baseball player in the 1920s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young Western women in the 1920s who wore short skirts, bobbed their hair, listened to jazz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terroist group who targeted blacks and immigrants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1920s crossword</dc:title>
  <dcterms:created xsi:type="dcterms:W3CDTF">2021-10-11T00:00:01Z</dcterms:created>
  <dcterms:modified xsi:type="dcterms:W3CDTF">2021-10-11T00:00:01Z</dcterms:modified>
</cp:coreProperties>
</file>