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Kirby's Pig Stand, which opened in Dallas, Texas.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Sometimes referred to as The Empress of the Blues.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Film maker, cartoonist, visionary. He developed many famous characters as well as amusement theme parks.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 Ben P. Ellerbeck created this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said to have robbed a shoe factory and murder a clerk and another 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invented by Earle Dickson in 1921.  	 	 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 Novelist, First famous flapper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28th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American businessman, founder of Ford Motor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"The Lone Eagle," was an American pilot famous for the first solo, he became the world's best-known aviator.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greatest baseball players of the 1920's, set the record for hitting 60 home runs in one season, also played for New York Yankees.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head of the National Woman's party that campaigned for an equal rights amendment to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Composer, pianist and band leader. Most influential figures in jazz.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novelist, Chronicler of the jazz age, Wrote a book called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inventor Elmer Sperry built the missle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 born theoretical physicist,  Received Nobel Prize in 1921 for physics. Greatest mathematics master on the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determine whether or not a person was lying, was invented by John A. Larson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designer to make pants for women, Forefront of France fashion after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the leader of organized crime in 1920's. He was a gambler, sold illegal alcohol, tax evader.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African Americans back to Africa. Was deported to Jamaica in 1927.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</dc:title>
  <dcterms:created xsi:type="dcterms:W3CDTF">2021-10-10T23:59:21Z</dcterms:created>
  <dcterms:modified xsi:type="dcterms:W3CDTF">2021-10-10T23:59:21Z</dcterms:modified>
</cp:coreProperties>
</file>