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alcohol could be sold illegally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smuggled in alcohol illegally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the country's money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involved in a gang committing violent crimes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alcohol that was smuggled 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event that started the Great Depression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Banning of alcohol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Fashionable young woman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famous gangster and businessman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from 1923-1928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</dc:title>
  <dcterms:created xsi:type="dcterms:W3CDTF">2021-10-11T00:00:57Z</dcterms:created>
  <dcterms:modified xsi:type="dcterms:W3CDTF">2021-10-11T00:00:57Z</dcterms:modified>
</cp:coreProperties>
</file>