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1920s slang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Bootleg liquor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Leave in a hurry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talk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woman’s legs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kill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slang </dc:title>
  <dcterms:created xsi:type="dcterms:W3CDTF">2021-10-11T00:01:57Z</dcterms:created>
  <dcterms:modified xsi:type="dcterms:W3CDTF">2021-10-11T00:01:57Z</dcterms:modified>
</cp:coreProperties>
</file>