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1920s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Harding    </w:t>
      </w:r>
      <w:r>
        <w:t xml:space="preserve">   Charleston    </w:t>
      </w:r>
      <w:r>
        <w:t xml:space="preserve">   jazz    </w:t>
      </w:r>
      <w:r>
        <w:t xml:space="preserve">   hoover    </w:t>
      </w:r>
      <w:r>
        <w:t xml:space="preserve">   coolidge    </w:t>
      </w:r>
      <w:r>
        <w:t xml:space="preserve">   speakeasy    </w:t>
      </w:r>
      <w:r>
        <w:t xml:space="preserve">   automobile    </w:t>
      </w:r>
      <w:r>
        <w:t xml:space="preserve">   beesknees    </w:t>
      </w:r>
      <w:r>
        <w:t xml:space="preserve">   Prohibition    </w:t>
      </w:r>
      <w:r>
        <w:t xml:space="preserve">   gangster    </w:t>
      </w:r>
      <w:r>
        <w:t xml:space="preserve">   Great Depression    </w:t>
      </w:r>
      <w:r>
        <w:t xml:space="preserve">   bootlegger    </w:t>
      </w:r>
      <w:r>
        <w:t xml:space="preserve">   capone    </w:t>
      </w:r>
      <w:r>
        <w:t xml:space="preserve">   alcohol    </w:t>
      </w:r>
      <w:r>
        <w:t xml:space="preserve">   flapper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1920s word search</dc:title>
  <dcterms:created xsi:type="dcterms:W3CDTF">2021-10-11T00:02:18Z</dcterms:created>
  <dcterms:modified xsi:type="dcterms:W3CDTF">2021-10-11T00:02:18Z</dcterms:modified>
</cp:coreProperties>
</file>