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1925 serum run to Nome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deliver    </w:t>
      </w:r>
      <w:r>
        <w:t xml:space="preserve">   raced    </w:t>
      </w:r>
      <w:r>
        <w:t xml:space="preserve">   children    </w:t>
      </w:r>
      <w:r>
        <w:t xml:space="preserve">   medicine    </w:t>
      </w:r>
      <w:r>
        <w:t xml:space="preserve">   lead dog    </w:t>
      </w:r>
      <w:r>
        <w:t xml:space="preserve">   Great Race of Mercy    </w:t>
      </w:r>
      <w:r>
        <w:t xml:space="preserve">   Serum Run    </w:t>
      </w:r>
      <w:r>
        <w:t xml:space="preserve">   train    </w:t>
      </w:r>
      <w:r>
        <w:t xml:space="preserve">   diphtheria    </w:t>
      </w:r>
      <w:r>
        <w:t xml:space="preserve">   diphtheria antitoxin    </w:t>
      </w:r>
      <w:r>
        <w:t xml:space="preserve">   faith    </w:t>
      </w:r>
      <w:r>
        <w:t xml:space="preserve">   Iditarod Trail    </w:t>
      </w:r>
      <w:r>
        <w:t xml:space="preserve">   Gunnar Kaasen    </w:t>
      </w:r>
      <w:r>
        <w:t xml:space="preserve">   Nenana    </w:t>
      </w:r>
      <w:r>
        <w:t xml:space="preserve">   Anchorage    </w:t>
      </w:r>
      <w:r>
        <w:t xml:space="preserve">   musher    </w:t>
      </w:r>
      <w:r>
        <w:t xml:space="preserve">   Leonhard Seppala    </w:t>
      </w:r>
      <w:r>
        <w:t xml:space="preserve">   serum    </w:t>
      </w:r>
      <w:r>
        <w:t xml:space="preserve">   togo    </w:t>
      </w:r>
      <w:r>
        <w:t xml:space="preserve">   balto    </w:t>
      </w:r>
      <w:r>
        <w:t xml:space="preserve">   Alaska    </w:t>
      </w:r>
      <w:r>
        <w:t xml:space="preserve">   nome    </w:t>
      </w:r>
      <w:r>
        <w:t xml:space="preserve">   sled dog    </w:t>
      </w:r>
      <w:r>
        <w:t xml:space="preserve">   siberian husky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1925 serum run to Nome</dc:title>
  <dcterms:created xsi:type="dcterms:W3CDTF">2021-10-11T00:02:38Z</dcterms:created>
  <dcterms:modified xsi:type="dcterms:W3CDTF">2021-10-11T00:02:38Z</dcterms:modified>
</cp:coreProperties>
</file>