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1929 Stock Market Crash </w:t>
      </w:r>
    </w:p>
    <w:p>
      <w:pPr>
        <w:pStyle w:val="Questions"/>
      </w:pPr>
      <w:r>
        <w:t xml:space="preserve">1. LNLBIIOS OF OSLRADL 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2. NKABS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MEONY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EISUNBSS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KTCSO MRETAK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LNOAS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IAWHWDLATR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EILF ANSVIGS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DDETAR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SUIDTTOBIIRN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BEOROTC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NWE YKRO YCTI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MNEISCAAR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YEEMDNPLUO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YNAPTSEM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10 SAREY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HET ETGRA ISONEPRSED 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18. U..S TORYSHI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19. GATEVNAITDS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BCLKA DASYUTE 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1929 Stock Market Crash </dc:title>
  <dcterms:created xsi:type="dcterms:W3CDTF">2021-10-11T00:01:35Z</dcterms:created>
  <dcterms:modified xsi:type="dcterms:W3CDTF">2021-10-11T00:01:35Z</dcterms:modified>
</cp:coreProperties>
</file>