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1940's Slang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rhubarb    </w:t>
      </w:r>
      <w:r>
        <w:t xml:space="preserve">   stompers    </w:t>
      </w:r>
      <w:r>
        <w:t xml:space="preserve">   unmentionables    </w:t>
      </w:r>
      <w:r>
        <w:t xml:space="preserve">   speakeasy    </w:t>
      </w:r>
      <w:r>
        <w:t xml:space="preserve">   ritzy    </w:t>
      </w:r>
      <w:r>
        <w:t xml:space="preserve">   patsy    </w:t>
      </w:r>
      <w:r>
        <w:t xml:space="preserve">   moolah    </w:t>
      </w:r>
      <w:r>
        <w:t xml:space="preserve">   kisser    </w:t>
      </w:r>
      <w:r>
        <w:t xml:space="preserve">   hotrod    </w:t>
      </w:r>
      <w:r>
        <w:t xml:space="preserve">   gumshoe    </w:t>
      </w:r>
      <w:r>
        <w:t xml:space="preserve">   greenback    </w:t>
      </w:r>
      <w:r>
        <w:t xml:space="preserve">   gams    </w:t>
      </w:r>
      <w:r>
        <w:t xml:space="preserve">   flatfoot    </w:t>
      </w:r>
      <w:r>
        <w:t xml:space="preserve">   dreamboat    </w:t>
      </w:r>
      <w:r>
        <w:t xml:space="preserve">   cookie    </w:t>
      </w:r>
      <w:r>
        <w:t xml:space="preserve">   bupkis    </w:t>
      </w:r>
      <w:r>
        <w:t xml:space="preserve">   brainchild    </w:t>
      </w:r>
      <w:r>
        <w:t xml:space="preserve">   boondocks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1940's Slang</dc:title>
  <dcterms:created xsi:type="dcterms:W3CDTF">2021-10-11T00:01:23Z</dcterms:created>
  <dcterms:modified xsi:type="dcterms:W3CDTF">2021-10-11T00:01:23Z</dcterms:modified>
</cp:coreProperties>
</file>