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1944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ADAM CLAYTON POWELL    </w:t>
      </w:r>
      <w:r>
        <w:t xml:space="preserve">   ALICE WALKER    </w:t>
      </w:r>
      <w:r>
        <w:t xml:space="preserve">   ANGELA DAVIS    </w:t>
      </w:r>
      <w:r>
        <w:t xml:space="preserve">   CAMILLE COSBY    </w:t>
      </w:r>
      <w:r>
        <w:t xml:space="preserve">   DIANA ROSS    </w:t>
      </w:r>
      <w:r>
        <w:t xml:space="preserve">   GLADYS KNIGHT    </w:t>
      </w:r>
      <w:r>
        <w:t xml:space="preserve">   JOE FRAZIER    </w:t>
      </w:r>
      <w:r>
        <w:t xml:space="preserve">   JOYCE WHITNEY    </w:t>
      </w:r>
      <w:r>
        <w:t xml:space="preserve">   MARY WILSON    </w:t>
      </w:r>
      <w:r>
        <w:t xml:space="preserve">   PATTI LABELLE    </w:t>
      </w:r>
      <w:r>
        <w:t xml:space="preserve">   SHARON PRATT DIXON    </w:t>
      </w:r>
      <w:r>
        <w:t xml:space="preserve">   United Negro College Fund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1944</dc:title>
  <dcterms:created xsi:type="dcterms:W3CDTF">2021-10-11T00:02:44Z</dcterms:created>
  <dcterms:modified xsi:type="dcterms:W3CDTF">2021-10-11T00:02:44Z</dcterms:modified>
</cp:coreProperties>
</file>