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1950S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Places like McDonald's, Jack in the Box, Tacobell, Kfc,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earns money to support a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jobs that involve working in an office, cubicle, or other administrative setting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road vehicle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writer of Baby and Child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group of authors whose literature explored and influenced American culture in the post-World War II 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type of popular dance music originating in the 1950s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Residential area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bill created a 41,000 mile National System of Interstate and Defense Highways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law passed in 1944 that provided educational and other benefits for people who had served in the armed forces in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Population increased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strip of territory receiving a high amount of sunshine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person, especially a housewife, who manages a home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preoccupation of society with the acquisition of consumer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virologist who developed the Salk vaccine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four large suburban developments created by William Levitt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aged from 13 to 19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jobs that provide services in places like fast food restaurants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musician known for shaking his legs and dancing. Also known for his big pompadour hiar style.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state of producing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couple and their dependent children, regarded as a basic social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system for transmitting visual images and sound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1950S Crossword Puzzle</dc:title>
  <dcterms:created xsi:type="dcterms:W3CDTF">2021-10-11T00:01:32Z</dcterms:created>
  <dcterms:modified xsi:type="dcterms:W3CDTF">2021-10-11T00:01:32Z</dcterms:modified>
</cp:coreProperties>
</file>