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 TV DADS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Little Margie's Charles Farrell was Vernon?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Life and Loves of Dobie _______ was Frank Faylen as Herbert?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Rifleman's Chuck Connors was Lucas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Lassie - Hugh Reilly was Paul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 Knows Best's Robert Young was Jim?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Life with Luigi's Dad was?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Bonanza's Lorne Greene was Ben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Dennis the Menace's Herbert Anderson was Henry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Leave It To Beaver's Hugh Billingsley was Ward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Love Lucy's Desi Arnaz was Ricky?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Donna Reed Show's Carl Betz was Dr Alex?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Bachelor Father's John Forsythe was Bentley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Danny Thomas Show's Danny Thomas was Danny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Ozzie and Harriet's Ozzie _______________ was Ozzie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TV DADS</dc:title>
  <dcterms:created xsi:type="dcterms:W3CDTF">2021-10-11T00:02:19Z</dcterms:created>
  <dcterms:modified xsi:type="dcterms:W3CDTF">2021-10-11T00:02:19Z</dcterms:modified>
</cp:coreProperties>
</file>