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1950's Entertainment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Poodle skirts    </w:t>
      </w:r>
      <w:r>
        <w:t xml:space="preserve">   Jitterbug    </w:t>
      </w:r>
      <w:r>
        <w:t xml:space="preserve">   Swing    </w:t>
      </w:r>
      <w:r>
        <w:t xml:space="preserve">   Broaday    </w:t>
      </w:r>
      <w:r>
        <w:t xml:space="preserve">   Movie Theater    </w:t>
      </w:r>
      <w:r>
        <w:t xml:space="preserve">   Black and White    </w:t>
      </w:r>
      <w:r>
        <w:t xml:space="preserve">   Hairgrease    </w:t>
      </w:r>
      <w:r>
        <w:t xml:space="preserve">   Records    </w:t>
      </w:r>
      <w:r>
        <w:t xml:space="preserve">   Bubble Gum    </w:t>
      </w:r>
      <w:r>
        <w:t xml:space="preserve">   Letterman Sweaters    </w:t>
      </w:r>
      <w:r>
        <w:t xml:space="preserve">   Drive In Theatre    </w:t>
      </w:r>
      <w:r>
        <w:t xml:space="preserve">   Dance Contests    </w:t>
      </w:r>
      <w:r>
        <w:t xml:space="preserve">   Beehivehair    </w:t>
      </w:r>
      <w:r>
        <w:t xml:space="preserve">   Greasers    </w:t>
      </w:r>
      <w:r>
        <w:t xml:space="preserve">   Diner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1950's Entertainment </dc:title>
  <dcterms:created xsi:type="dcterms:W3CDTF">2021-10-11T00:01:10Z</dcterms:created>
  <dcterms:modified xsi:type="dcterms:W3CDTF">2021-10-11T00:01:10Z</dcterms:modified>
</cp:coreProperties>
</file>