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1950s Post WWII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Town in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Protection or promotion of the interests of consumers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tertiary sector of the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aged from 13 to 19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Rise in birth rate especially around the 50s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Strip of territory in the south recieving lots of sunshine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that earns money to support there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Developed that is injected against poliomyelitis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State of being productive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road vehicle that usually has four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job that has work in offices, crucible or other administrative setting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Literature that explored and influenced American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bill created a national system of interstate and defense highways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law that provided veterans with benefits like free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device that recieves television signals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manages a home usually a housewife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music that can be described as the devils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couple or their children that are regarded as a social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Allows buisnesses  to sell a product or provide a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residential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American pediatrician whose book Baby and Child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American rock and roll singer known for his throaty tone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1950s Post WWII</dc:title>
  <dcterms:created xsi:type="dcterms:W3CDTF">2021-10-11T00:01:41Z</dcterms:created>
  <dcterms:modified xsi:type="dcterms:W3CDTF">2021-10-11T00:01:41Z</dcterms:modified>
</cp:coreProperties>
</file>