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1950's Post WWII American Society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of authors that explored and influenced literature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first rock &amp; roll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famous pediatricitan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1944 passed act that helped Veterans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Protection or care for your clients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process trade mark to provide service or sell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earns money for the whole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who manages to keep clean around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from the age group of 13 through 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new, driven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Era where many women had kids all at one certain time period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Bill of law signed in 1956 about working on highways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couple and their dependent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for where work was preformed in an office, cubicle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Polio vaccine discover; Famous medical researcher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Outsides of the city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Popular music in 1950's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Southwest &amp; Southeast side of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three sector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growing of crops or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very popular in today times, everyone owns at least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1950's Post WWII American Society Crossword</dc:title>
  <dcterms:created xsi:type="dcterms:W3CDTF">2021-10-11T00:01:26Z</dcterms:created>
  <dcterms:modified xsi:type="dcterms:W3CDTF">2021-10-11T00:01:26Z</dcterms:modified>
</cp:coreProperties>
</file>