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1950's Slang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going steady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movie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hip person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work, job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boy in need of a haircut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angry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great party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cute girl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big and strong athlete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word used to describe a very popular person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crew cut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hot rod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rejected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home; an apartment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loose change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1950's Slang</dc:title>
  <dcterms:created xsi:type="dcterms:W3CDTF">2021-10-11T00:01:52Z</dcterms:created>
  <dcterms:modified xsi:type="dcterms:W3CDTF">2021-10-11T00:01:52Z</dcterms:modified>
</cp:coreProperties>
</file>