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1950s Slang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relax, settle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jitters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big and strong athlete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work,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messy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start your engine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really impress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excite or impress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really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explode or be really mad; to get very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smarts, brains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youngster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good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cute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weak, useless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hair-do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1950s Slang</dc:title>
  <dcterms:created xsi:type="dcterms:W3CDTF">2021-10-11T00:01:54Z</dcterms:created>
  <dcterms:modified xsi:type="dcterms:W3CDTF">2021-10-11T00:01:54Z</dcterms:modified>
</cp:coreProperties>
</file>