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popular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really impress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imaginary infestation of the trtuly un-cool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claim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can't keep a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messy or gross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guy with tons of grease in his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V-8 engine (hot-rodders)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boring, bad place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hot rod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fun at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boy who tries to be cool but fails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thoughts or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look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hair-do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do very little or "hang out"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understand or 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tell on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1950's</dc:title>
  <dcterms:created xsi:type="dcterms:W3CDTF">2021-10-11T00:01:59Z</dcterms:created>
  <dcterms:modified xsi:type="dcterms:W3CDTF">2021-10-11T00:01:59Z</dcterms:modified>
</cp:coreProperties>
</file>