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Television    </w:t>
      </w:r>
      <w:r>
        <w:t xml:space="preserve">   LA Rams    </w:t>
      </w:r>
      <w:r>
        <w:t xml:space="preserve">   Cleveland Browns    </w:t>
      </w:r>
      <w:r>
        <w:t xml:space="preserve">   Pencey Prep    </w:t>
      </w:r>
      <w:r>
        <w:t xml:space="preserve">   New York    </w:t>
      </w:r>
      <w:r>
        <w:t xml:space="preserve">   Sunny    </w:t>
      </w:r>
      <w:r>
        <w:t xml:space="preserve">   Sally Hayes    </w:t>
      </w:r>
      <w:r>
        <w:t xml:space="preserve">   Phoebe    </w:t>
      </w:r>
      <w:r>
        <w:t xml:space="preserve">   Sort of    </w:t>
      </w:r>
      <w:r>
        <w:t xml:space="preserve">   Phony    </w:t>
      </w:r>
      <w:r>
        <w:t xml:space="preserve">   Innocence    </w:t>
      </w:r>
      <w:r>
        <w:t xml:space="preserve">   J D Salinger    </w:t>
      </w:r>
      <w:r>
        <w:t xml:space="preserve">   Holden Caufield    </w:t>
      </w:r>
      <w:r>
        <w:t xml:space="preserve">   Catcher in the Rye    </w:t>
      </w:r>
      <w:r>
        <w:t xml:space="preserve">   Nuclear reactor    </w:t>
      </w:r>
      <w:r>
        <w:t xml:space="preserve">   Belgium    </w:t>
      </w:r>
      <w:r>
        <w:t xml:space="preserve">   Italy    </w:t>
      </w:r>
      <w:r>
        <w:t xml:space="preserve">   Independence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1951</dc:title>
  <dcterms:created xsi:type="dcterms:W3CDTF">2021-10-11T00:01:49Z</dcterms:created>
  <dcterms:modified xsi:type="dcterms:W3CDTF">2021-10-11T00:01:49Z</dcterms:modified>
</cp:coreProperties>
</file>