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1960's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Proud Mary was written by what artist?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group performed "Evil Ways" at Woodstock.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"Somebody to Love" was written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month did Woodstock happen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artist experimented with feedback, fuzz-tone devices, wah-wah pedals, and other equipment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"Purple Haze" is what sub genre of rock?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__________, New York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Creedence Clearwater Revival wrote what song regarding the Vietnam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Kent State shooting inspired what song?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freeways were used as what during the festival?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used to transport musicians from their hotel to the stage?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group is known for their harmony's.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Woodstock was originally a _______ day festival.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Woodstock was know as the 3-day festival of _____ and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Jimi Hendrix ended the festival with what song?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Woodstock was hosted on ______ acers of dairy farm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the first artist to open for Woodstock?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not finished in time for the festival allowing people to enter for free?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1960's Crossword Puzzle </dc:title>
  <dcterms:created xsi:type="dcterms:W3CDTF">2021-10-11T00:02:33Z</dcterms:created>
  <dcterms:modified xsi:type="dcterms:W3CDTF">2021-10-11T00:02:33Z</dcterms:modified>
</cp:coreProperties>
</file>