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1960's Decade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April    </w:t>
      </w:r>
      <w:r>
        <w:t xml:space="preserve">   Assassination    </w:t>
      </w:r>
      <w:r>
        <w:t xml:space="preserve">   August    </w:t>
      </w:r>
      <w:r>
        <w:t xml:space="preserve">   Dallas    </w:t>
      </w:r>
      <w:r>
        <w:t xml:space="preserve">   Democraric Nominee    </w:t>
      </w:r>
      <w:r>
        <w:t xml:space="preserve">   Economic    </w:t>
      </w:r>
      <w:r>
        <w:t xml:space="preserve">   February    </w:t>
      </w:r>
      <w:r>
        <w:t xml:space="preserve">   Freedom Riders    </w:t>
      </w:r>
      <w:r>
        <w:t xml:space="preserve">   Great Society    </w:t>
      </w:r>
      <w:r>
        <w:t xml:space="preserve">   I Have A Dream    </w:t>
      </w:r>
      <w:r>
        <w:t xml:space="preserve">   Islam    </w:t>
      </w:r>
      <w:r>
        <w:t xml:space="preserve">   John F. Kennedy    </w:t>
      </w:r>
      <w:r>
        <w:t xml:space="preserve">   June    </w:t>
      </w:r>
      <w:r>
        <w:t xml:space="preserve">   Lee Harvey Oswald    </w:t>
      </w:r>
      <w:r>
        <w:t xml:space="preserve">   Legislation    </w:t>
      </w:r>
      <w:r>
        <w:t xml:space="preserve">   Liberals    </w:t>
      </w:r>
      <w:r>
        <w:t xml:space="preserve">   Malcolm X    </w:t>
      </w:r>
      <w:r>
        <w:t xml:space="preserve">   Martin Luther KIng Jr.    </w:t>
      </w:r>
      <w:r>
        <w:t xml:space="preserve">   November    </w:t>
      </w:r>
      <w:r>
        <w:t xml:space="preserve">   Olympics    </w:t>
      </w:r>
      <w:r>
        <w:t xml:space="preserve">   Peace Corps    </w:t>
      </w:r>
      <w:r>
        <w:t xml:space="preserve">   Poverty    </w:t>
      </w:r>
      <w:r>
        <w:t xml:space="preserve">   Republican Nominee    </w:t>
      </w:r>
      <w:r>
        <w:t xml:space="preserve">   Richard Nixon    </w:t>
      </w:r>
      <w:r>
        <w:t xml:space="preserve">   Robert Kennedy    </w:t>
      </w:r>
      <w:r>
        <w:t xml:space="preserve">   Selma    </w:t>
      </w:r>
      <w:r>
        <w:t xml:space="preserve">   Texas    </w:t>
      </w:r>
      <w:r>
        <w:t xml:space="preserve">   Vietnam War    </w:t>
      </w:r>
      <w:r>
        <w:t xml:space="preserve">   Washington    </w:t>
      </w:r>
      <w:r>
        <w:t xml:space="preserve">   Welfare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1960's Decade Project</dc:title>
  <dcterms:created xsi:type="dcterms:W3CDTF">2021-10-11T00:01:36Z</dcterms:created>
  <dcterms:modified xsi:type="dcterms:W3CDTF">2021-10-11T00:01:36Z</dcterms:modified>
</cp:coreProperties>
</file>