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1965-1969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aretha franklin    </w:t>
      </w:r>
      <w:r>
        <w:t xml:space="preserve">   armstrong    </w:t>
      </w:r>
      <w:r>
        <w:t xml:space="preserve">   bob dylan    </w:t>
      </w:r>
      <w:r>
        <w:t xml:space="preserve">   cabaret    </w:t>
      </w:r>
      <w:r>
        <w:t xml:space="preserve">   cat eyes    </w:t>
      </w:r>
      <w:r>
        <w:t xml:space="preserve">   dum a smoke    </w:t>
      </w:r>
      <w:r>
        <w:t xml:space="preserve">   gatorade    </w:t>
      </w:r>
      <w:r>
        <w:t xml:space="preserve">   hair    </w:t>
      </w:r>
      <w:r>
        <w:t xml:space="preserve">   hello dolly    </w:t>
      </w:r>
      <w:r>
        <w:t xml:space="preserve">   hippies    </w:t>
      </w:r>
      <w:r>
        <w:t xml:space="preserve">   janis joplin    </w:t>
      </w:r>
      <w:r>
        <w:t xml:space="preserve">   johnny cash    </w:t>
      </w:r>
      <w:r>
        <w:t xml:space="preserve">   mankind    </w:t>
      </w:r>
      <w:r>
        <w:t xml:space="preserve">   space race    </w:t>
      </w:r>
      <w:r>
        <w:t xml:space="preserve">   star trek    </w:t>
      </w:r>
      <w:r>
        <w:t xml:space="preserve">   the beach boys    </w:t>
      </w:r>
      <w:r>
        <w:t xml:space="preserve">   the beatles    </w:t>
      </w:r>
      <w:r>
        <w:t xml:space="preserve">   the rolling stones    </w:t>
      </w:r>
      <w:r>
        <w:t xml:space="preserve">   thunderbll    </w:t>
      </w:r>
      <w:r>
        <w:t xml:space="preserve">   trouble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1965-1969</dc:title>
  <dcterms:created xsi:type="dcterms:W3CDTF">2021-10-11T00:01:17Z</dcterms:created>
  <dcterms:modified xsi:type="dcterms:W3CDTF">2021-10-11T00:01:17Z</dcterms:modified>
</cp:coreProperties>
</file>