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1970'S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CARSON    </w:t>
      </w:r>
      <w:r>
        <w:t xml:space="preserve">   REELECT    </w:t>
      </w:r>
      <w:r>
        <w:t xml:space="preserve">   FORD    </w:t>
      </w:r>
      <w:r>
        <w:t xml:space="preserve">   RICHARD    </w:t>
      </w:r>
      <w:r>
        <w:t xml:space="preserve">   DENENTE    </w:t>
      </w:r>
      <w:r>
        <w:t xml:space="preserve">   REVENUE    </w:t>
      </w:r>
      <w:r>
        <w:t xml:space="preserve">   CRISIS    </w:t>
      </w:r>
      <w:r>
        <w:t xml:space="preserve">   HENRY    </w:t>
      </w:r>
      <w:r>
        <w:t xml:space="preserve">   ACCORDS    </w:t>
      </w:r>
      <w:r>
        <w:t xml:space="preserve">   HOSTAGE    </w:t>
      </w:r>
      <w:r>
        <w:t xml:space="preserve">   SHARING    </w:t>
      </w:r>
      <w:r>
        <w:t xml:space="preserve">   GERALD    </w:t>
      </w:r>
      <w:r>
        <w:t xml:space="preserve">   WATERGATE    </w:t>
      </w:r>
      <w:r>
        <w:t xml:space="preserve">   ENRIRONMENTALISM    </w:t>
      </w:r>
      <w:r>
        <w:t xml:space="preserve">   THE    </w:t>
      </w:r>
      <w:r>
        <w:t xml:space="preserve">   CARTER    </w:t>
      </w:r>
      <w:r>
        <w:t xml:space="preserve">   KISSINGER    </w:t>
      </w:r>
      <w:r>
        <w:t xml:space="preserve">   CAMP    </w:t>
      </w:r>
      <w:r>
        <w:t xml:space="preserve">   IRAN    </w:t>
      </w:r>
      <w:r>
        <w:t xml:space="preserve">   SCANDAL    </w:t>
      </w:r>
      <w:r>
        <w:t xml:space="preserve">   JIMMY    </w:t>
      </w:r>
      <w:r>
        <w:t xml:space="preserve">   SALT    </w:t>
      </w:r>
      <w:r>
        <w:t xml:space="preserve">   DAVID    </w:t>
      </w:r>
      <w:r>
        <w:t xml:space="preserve">   RACHEL    </w:t>
      </w:r>
      <w:r>
        <w:t xml:space="preserve">   COMMITTEE    </w:t>
      </w:r>
      <w:r>
        <w:t xml:space="preserve">   NIXON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1970'S</dc:title>
  <dcterms:created xsi:type="dcterms:W3CDTF">2021-10-11T00:02:23Z</dcterms:created>
  <dcterms:modified xsi:type="dcterms:W3CDTF">2021-10-11T00:02:23Z</dcterms:modified>
</cp:coreProperties>
</file>