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1970s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domino theory    </w:t>
      </w:r>
      <w:r>
        <w:t xml:space="preserve">   doves    </w:t>
      </w:r>
      <w:r>
        <w:t xml:space="preserve">   escalation    </w:t>
      </w:r>
      <w:r>
        <w:t xml:space="preserve">   eugene mccarhty    </w:t>
      </w:r>
      <w:r>
        <w:t xml:space="preserve">   geneva accords    </w:t>
      </w:r>
      <w:r>
        <w:t xml:space="preserve">   george wallace    </w:t>
      </w:r>
      <w:r>
        <w:t xml:space="preserve">   hawks    </w:t>
      </w:r>
      <w:r>
        <w:t xml:space="preserve">   henry ksiiinger    </w:t>
      </w:r>
      <w:r>
        <w:t xml:space="preserve">   ho chi minh    </w:t>
      </w:r>
      <w:r>
        <w:t xml:space="preserve">   ho chi minh trail    </w:t>
      </w:r>
      <w:r>
        <w:t xml:space="preserve">   hubert humphrey    </w:t>
      </w:r>
      <w:r>
        <w:t xml:space="preserve">   khmer rouge    </w:t>
      </w:r>
      <w:r>
        <w:t xml:space="preserve">   mias    </w:t>
      </w:r>
      <w:r>
        <w:t xml:space="preserve">   nation liberation front    </w:t>
      </w:r>
      <w:r>
        <w:t xml:space="preserve">   ngo dinh diem    </w:t>
      </w:r>
      <w:r>
        <w:t xml:space="preserve">   operation rolling thunder    </w:t>
      </w:r>
      <w:r>
        <w:t xml:space="preserve">   pacification    </w:t>
      </w:r>
      <w:r>
        <w:t xml:space="preserve">   paris peace    </w:t>
      </w:r>
      <w:r>
        <w:t xml:space="preserve">   richard m nixon    </w:t>
      </w:r>
      <w:r>
        <w:t xml:space="preserve">   search and destroy    </w:t>
      </w:r>
      <w:r>
        <w:t xml:space="preserve">   t    </w:t>
      </w:r>
      <w:r>
        <w:t xml:space="preserve">   tet offensive    </w:t>
      </w:r>
      <w:r>
        <w:t xml:space="preserve">   tonkin golf resolution    </w:t>
      </w:r>
      <w:r>
        <w:t xml:space="preserve">   twenty sixth amendment    </w:t>
      </w:r>
      <w:r>
        <w:t xml:space="preserve">   vietcong    </w:t>
      </w:r>
      <w:r>
        <w:t xml:space="preserve">   vietminh    </w:t>
      </w:r>
      <w:r>
        <w:t xml:space="preserve">   vietnam vetrans memorial    </w:t>
      </w:r>
      <w:r>
        <w:t xml:space="preserve">   Vietnamization    </w:t>
      </w:r>
      <w:r>
        <w:t xml:space="preserve">   war power    </w:t>
      </w:r>
      <w:r>
        <w:t xml:space="preserve">   william westmoreland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1970s Vocab</dc:title>
  <dcterms:created xsi:type="dcterms:W3CDTF">2021-10-11T00:01:24Z</dcterms:created>
  <dcterms:modified xsi:type="dcterms:W3CDTF">2021-10-11T00:01:24Z</dcterms:modified>
</cp:coreProperties>
</file>