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1970s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37th President (1969-1974)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1970 Invasion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1975 #1 Disco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Given For The '70s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Block Buster Movie(1974)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"I Will _______."(Disco Hit)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Disco Dance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1978 Jim Jones Leads Suicides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Artist Of "Off The Wall"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Pants Worn In The '70s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38th President(1974-1977)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Major Serial Killer Sentenced (1971)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Bee Gee's First #1 Disco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Theme Park Opened In 1971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1970s</dc:title>
  <dcterms:created xsi:type="dcterms:W3CDTF">2021-10-11T00:02:37Z</dcterms:created>
  <dcterms:modified xsi:type="dcterms:W3CDTF">2021-10-11T00:02:37Z</dcterms:modified>
</cp:coreProperties>
</file>