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1970s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jimmy carter    </w:t>
      </w:r>
      <w:r>
        <w:t xml:space="preserve">   paul allen    </w:t>
      </w:r>
      <w:r>
        <w:t xml:space="preserve">   jane roe    </w:t>
      </w:r>
      <w:r>
        <w:t xml:space="preserve">   bill gates    </w:t>
      </w:r>
      <w:r>
        <w:t xml:space="preserve">   star wars    </w:t>
      </w:r>
      <w:r>
        <w:t xml:space="preserve">   watergate    </w:t>
      </w:r>
      <w:r>
        <w:t xml:space="preserve">   elvis presley    </w:t>
      </w:r>
      <w:r>
        <w:t xml:space="preserve">   nixon    </w:t>
      </w:r>
      <w:r>
        <w:t xml:space="preserve">   allan bakke    </w:t>
      </w:r>
      <w:r>
        <w:t xml:space="preserve">   Vietnam war    </w:t>
      </w:r>
      <w:r>
        <w:t xml:space="preserve">   microsoft    </w:t>
      </w:r>
      <w:r>
        <w:t xml:space="preserve">   seventies    </w:t>
      </w:r>
      <w:r>
        <w:t xml:space="preserve">   Gerald Ford    </w:t>
      </w:r>
      <w:r>
        <w:t xml:space="preserve">   Black Panthers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1970s</dc:title>
  <dcterms:created xsi:type="dcterms:W3CDTF">2021-10-11T00:01:42Z</dcterms:created>
  <dcterms:modified xsi:type="dcterms:W3CDTF">2021-10-11T00:01:42Z</dcterms:modified>
</cp:coreProperties>
</file>