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1980's Crossword!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White House intern whose affair with Bill Clinton led to his impeachment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Ruthless dictator of Iraq, tried to take over Iran and Kuwait violently in order to gain the land and the resources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"New Democrat"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Treaty between the US and Russia with the goal of reducing weapons of mass destruction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Lots of political experience, president during the Gulf War, and had the ability to quickly bring the war to a conclusion while suffering relatively few casualties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Program set up by President Clinton to get volunteers to work in communities in the United States in return for college tuition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paid leave each year to care for a newborn or sick family member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got rid of tax when you cross one of the borders to help big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Fueled by low interest rates and hi-tech speculation on an "exploding" internet market created many new companies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black candidate for the Democratic nomination in the 1988 election who attempted to appeal to minorities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middle class tax cuts, FLMA,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First presidential webpage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Hussein invaded Kuwait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Lied under oath, impeached, had an affair with White House Intern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Republican plan headed by Newt Gingrich that focused on scaling back the government, balancing the budget, and cutting taxes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'Republican Revolution'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Bombing of Murrah Federal Building, set off by Timothy McVeigh and Terry Nichols, killed 168 people, including 19 children in the building's day-care center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Official US policy on service by gays and lesbians in the military instituted by the Clinton Administration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Led by Hillary Clinton, was formed to develop a program that would guarantee care for all Americans, Americans thought this was too complicated, reform bill was dropped after a year of debate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Order that sent military troops to try to push Hussein out of Kuwait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Bush vs. Clinton vs. Perot; focus on stagnancy of economy and problems of middle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 launched laser guided missiles and thousands of bombs on Iraq, followed by ground forces which was followed because of Hussein refusing to remove troops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Colorado high school where a deadly shooting stirred a national movement against guns and gun violence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"War on Drugs", Bush ordered invasion of Panama, purpose of this was to stop him from using his country as a drug pipeline to the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Republican speaker in the House and pushed for more conservative legislation during Clinton's presidency</w:t>
            </w:r>
          </w:p>
        </w:tc>
      </w:tr>
    </w:tbl>
    <w:p>
      <w:pPr>
        <w:pStyle w:val="WordBankLarge"/>
      </w:pPr>
      <w:r>
        <w:t xml:space="preserve">   "Don't Ask, Don't Tell"     </w:t>
      </w:r>
      <w:r>
        <w:t xml:space="preserve">   Bill Clinton    </w:t>
      </w:r>
      <w:r>
        <w:t xml:space="preserve">   START    </w:t>
      </w:r>
      <w:r>
        <w:t xml:space="preserve">   Saddam Hussein    </w:t>
      </w:r>
      <w:r>
        <w:t xml:space="preserve">   George HW. Bush     </w:t>
      </w:r>
      <w:r>
        <w:t xml:space="preserve">   Clinton Impeachment Scandal     </w:t>
      </w:r>
      <w:r>
        <w:t xml:space="preserve">   FMLA    </w:t>
      </w:r>
      <w:r>
        <w:t xml:space="preserve">   NAFTA    </w:t>
      </w:r>
      <w:r>
        <w:t xml:space="preserve">   Whitehouse.gov     </w:t>
      </w:r>
      <w:r>
        <w:t xml:space="preserve">   Healthcare Reform    </w:t>
      </w:r>
      <w:r>
        <w:t xml:space="preserve">   Oklahoma City Bombing     </w:t>
      </w:r>
      <w:r>
        <w:t xml:space="preserve">   Monica Lewinsky     </w:t>
      </w:r>
      <w:r>
        <w:t xml:space="preserve">   Newt Gingrich     </w:t>
      </w:r>
      <w:r>
        <w:t xml:space="preserve">   Contract with America     </w:t>
      </w:r>
      <w:r>
        <w:t xml:space="preserve">   1994 Mid-term Elections     </w:t>
      </w:r>
      <w:r>
        <w:t xml:space="preserve">   Desert Shield     </w:t>
      </w:r>
      <w:r>
        <w:t xml:space="preserve">   Desert Storm     </w:t>
      </w:r>
      <w:r>
        <w:t xml:space="preserve">   Persian Gulf War     </w:t>
      </w:r>
      <w:r>
        <w:t xml:space="preserve">   Panama Invasion     </w:t>
      </w:r>
      <w:r>
        <w:t xml:space="preserve">   Jesse Jackson     </w:t>
      </w:r>
      <w:r>
        <w:t xml:space="preserve">   Columbine High School     </w:t>
      </w:r>
      <w:r>
        <w:t xml:space="preserve">   Dot Com Boom     </w:t>
      </w:r>
      <w:r>
        <w:t xml:space="preserve">   1992 Election     </w:t>
      </w:r>
      <w:r>
        <w:t xml:space="preserve">   Clinton Domestic Policy     </w:t>
      </w:r>
      <w:r>
        <w:t xml:space="preserve">   AmeriCorps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1980's Crossword!</dc:title>
  <dcterms:created xsi:type="dcterms:W3CDTF">2021-10-11T00:03:02Z</dcterms:created>
  <dcterms:modified xsi:type="dcterms:W3CDTF">2021-10-11T00:03:02Z</dcterms:modified>
</cp:coreProperties>
</file>