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1980's Pop Culture</w:t>
      </w:r>
    </w:p>
    <w:p>
      <w:pPr>
        <w:pStyle w:val="Questions"/>
      </w:pPr>
      <w:r>
        <w:t xml:space="preserve">1. IMMAI CEVI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UFLL SEHOU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THE BYSCO WSOH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ALIMHCE CJAKNOS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LETIRHRL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OHBGTSSRTUSE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CIONGM OT ACEAMIR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8. ESXITNE EDLSANC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NNJAI LUTERTS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RGISL JTUS NANAW VHEA FNU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11. EHT PIMONSSS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EKIM YSTNO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YEE OF ETH IETGR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AIDANNI ENJOS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15. LSNESGSAUS TA HGTNI </w:t>
      </w:r>
      <w:r>
        <w:rPr>
          <w:u w:val="single"/>
        </w:rPr>
        <w:t xml:space="preserve">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1980's Pop Culture</dc:title>
  <dcterms:created xsi:type="dcterms:W3CDTF">2021-10-11T00:02:07Z</dcterms:created>
  <dcterms:modified xsi:type="dcterms:W3CDTF">2021-10-11T00:02:07Z</dcterms:modified>
</cp:coreProperties>
</file>