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1980's US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process of removing or reducing state regulations?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political scandal in the US, major problem during 2nd term of Reagan?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Ronald Reagan was called the Chief Soother in what American Crisis?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Jimmy Carter's Political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Jimmy Carter was known for being what type of farmer?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SDI stands for (a missile defense system intended to protect USA)?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 a diplomatic standoff between Iran and the United States? (52 captured)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South African, President of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founder of Islamic Republic of Iran.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Also went by the name "The Great Communicator"?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Former Secretary to Communist party of Soviet Union?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Protests of 1989, commonly known as mainland China as June Fourth Incident?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Who's Nickname was "President Malaise"?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Were various rebel groups backed by the United States (1979 to 1990's)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gorilla type warfare?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state of being open to public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Jimmy Carter was related to who famous?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macroeconomic theory that says economic growth is most effectively created by lowering taxes and decreasing regulations?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Political Party of Ronald Reagan?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Jimmy Carter received this Great Honor?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government budget or proposed financial plan?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 a political movement for reformation within the Communist party of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Ronald Reagan's greatest accomplishments during his terms was the ending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State Ronald Reagan came from and was governor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Previous Profession of Ronald Reagan?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Was a system of institutionalized racial segregation and discrimination in South Africa?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1980's US HISTORY</dc:title>
  <dcterms:created xsi:type="dcterms:W3CDTF">2021-10-11T00:02:01Z</dcterms:created>
  <dcterms:modified xsi:type="dcterms:W3CDTF">2021-10-11T00:02:01Z</dcterms:modified>
</cp:coreProperties>
</file>