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1984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Face of the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Winston's lover, secret party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Leader of the conspiracy against the ruling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Conspiracy against the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kids were trained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control what people do and think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Official language of the Party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Ability to hold two contradictory beliefs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Lowest social status, "the hope lies in them"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Member of the Inner Party, member of the Brotherhood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Event held to express hatred of Party enemies and heighten Oceania efforts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Party tampers with it to write it in their favour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the government used to watch over the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occurred to people for comitting thoughtcrime, all traces of existance erased.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action of thinking anything not permitted by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political party of the totalitarian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Totalitarian government of Oceania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the party promotes, part of one logo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became of the people taken from the other continents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</dc:title>
  <dcterms:created xsi:type="dcterms:W3CDTF">2021-10-11T00:02:50Z</dcterms:created>
  <dcterms:modified xsi:type="dcterms:W3CDTF">2021-10-11T00:02:50Z</dcterms:modified>
</cp:coreProperties>
</file>