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Banned    </w:t>
      </w:r>
      <w:r>
        <w:t xml:space="preserve">   Big Brother    </w:t>
      </w:r>
      <w:r>
        <w:t xml:space="preserve">   Censored     </w:t>
      </w:r>
      <w:r>
        <w:t xml:space="preserve">   Double-think    </w:t>
      </w:r>
      <w:r>
        <w:t xml:space="preserve">   Julia    </w:t>
      </w:r>
      <w:r>
        <w:t xml:space="preserve">   Nineteen-eighty-four    </w:t>
      </w:r>
      <w:r>
        <w:t xml:space="preserve">   O'Brian    </w:t>
      </w:r>
      <w:r>
        <w:t xml:space="preserve">   Orwell    </w:t>
      </w:r>
      <w:r>
        <w:t xml:space="preserve">   Thought-crime    </w:t>
      </w:r>
      <w:r>
        <w:t xml:space="preserve">   Totalitarian    </w:t>
      </w:r>
      <w:r>
        <w:t xml:space="preserve">   Winston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1984</dc:title>
  <dcterms:created xsi:type="dcterms:W3CDTF">2021-10-11T00:01:22Z</dcterms:created>
  <dcterms:modified xsi:type="dcterms:W3CDTF">2021-10-11T00:01:22Z</dcterms:modified>
</cp:coreProperties>
</file>