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Winston fears this 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Party seeks power for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Winston finds this drink really irresistible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aminal is used to torture Winston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O'Brien admits to collaborating on ___________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stage in Winstons treatment is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Winston feels this emotion towards Big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Winston betray?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Julia reminds WInston of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Winston trace on the table?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terms:created xsi:type="dcterms:W3CDTF">2021-10-11T00:01:30Z</dcterms:created>
  <dcterms:modified xsi:type="dcterms:W3CDTF">2021-10-11T00:01:30Z</dcterms:modified>
</cp:coreProperties>
</file>