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1984 Book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Winston placed this to let him know if someone read his diary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did Winston Smith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English as it was spoken before the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chief enemy of the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Name of the youth group the Parsons children belonged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Winston's coworker who was editing the Newspeak dictionary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person Winston invented to cover up the revising of a past news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look as though you are committing a thoughtcrime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cafe which is frequented by artists, and men accused of being traitors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dissemble your feelings, to control your face, to do what everyone else was doing was an instinctive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present-day Airstrip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Secret police who can tell when people think anti-government thoughts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event were the Proles interested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 kind of dictation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main character's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Individualism, selfishness, and eccentricity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1984 Book 1</dc:title>
  <dcterms:created xsi:type="dcterms:W3CDTF">2021-10-11T00:01:17Z</dcterms:created>
  <dcterms:modified xsi:type="dcterms:W3CDTF">2021-10-11T00:01:17Z</dcterms:modified>
</cp:coreProperties>
</file>