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1984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ability to hold two controversial thoughts  at the same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place where Winston meets Julia in a dream and in real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group of people who arrest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disappears in chapter 7, book 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does WInston spend most of his time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drink numbs everyone?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newspeak for the ruling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O'Brien's home before leaving, what does Winston suggest to drink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Whose shop is used as a hideout for Julia and Winston?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rules over everyone in this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Ignorance is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language does the party speak and write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are the devices used to listen in on everyone in their homes?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group is Julia a part of?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War is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 Winston and Julia meet up for the first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Freedom is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Winston believe to be part of the secret rebellion?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secret organization that Winston believes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O'Brien give Winston and Julia to drink?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the children want to go see?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WInston undergo in the Ministry of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crime is punished by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WInston have on his ankle?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period of time where the party expresses their hatred towards Goldstein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place with no darkness?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Winston afraid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believed to be the leader of the rebellion?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are Winston's neighbors?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 Crossword</dc:title>
  <dcterms:created xsi:type="dcterms:W3CDTF">2021-10-11T00:02:40Z</dcterms:created>
  <dcterms:modified xsi:type="dcterms:W3CDTF">2021-10-11T00:02:40Z</dcterms:modified>
</cp:coreProperties>
</file>