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1984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Party doctrine ingrained to be a gut instinct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Undercover agents finding thought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Alcohol of choice in Oceania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Corrupt morally by intemperance or sensuality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the Party watched and listened to its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gather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where Thoughtcriminals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reject or refuse to accept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Woman Winston has an affair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Organization responsible for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Figurehead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English Socialism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First Thought Police Winston encounters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Organization responsible for torture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Spread information or knowledge widely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Overly 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Founder of the Brotherhood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Suggest someone of being guilty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Winston's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Abstaining from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Children in this dystopia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Simultaneously thinking one thing and knowing the exact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Longing for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Punishment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higher class in Oceania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Symbol reminding Winston of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Organization responsible for creating shortages of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Bring into incriminating connection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Oceanic battleships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Lacking 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Government taking people's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 stand up to any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Servile flattery; hypocritical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Festival celebrating the Party's hate for their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2+2=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Crossword</dc:title>
  <dcterms:created xsi:type="dcterms:W3CDTF">2021-10-11T00:01:42Z</dcterms:created>
  <dcterms:modified xsi:type="dcterms:W3CDTF">2021-10-11T00:01:42Z</dcterms:modified>
</cp:coreProperties>
</file>