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1984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Type of government in Oceania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Along with Oceania, this one of the other two superstates that comprises the world in 1984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Along with Oceania, this one of the other two superstates that comprises the world in 1984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 may or may not exist, but he is the perceived ruler of Oceania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Ministry of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newspeak word for having inidivdual interests and ideas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Plotting against Big Brother is a form of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Word preceding Mansions, Gin, and Coffee in the book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Winston's neighbor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dark-haired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is a symbol of life before Big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uneducated working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Ministry of Peace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Winston works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Newspeak expert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1984 Crossword</dc:title>
  <dcterms:created xsi:type="dcterms:W3CDTF">2021-10-11T00:02:02Z</dcterms:created>
  <dcterms:modified xsi:type="dcterms:W3CDTF">2021-10-11T00:02:02Z</dcterms:modified>
</cp:coreProperties>
</file>