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1984 Crossword Puzzle on Part 1 Ch.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Goldstein's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children want to see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person Winston invents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Party's philosophy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Reality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Ignorance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War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"We shall meet in the lace where there is no 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According to Winston, this is death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Oceania is at war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language of the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Winston works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Winston believes he is unorthodox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Winston drinks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London is located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 is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landscape of Winstons dreams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all Party members call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vaporized person in Winston's assignment at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He's watching you (2 words)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 Crossword Puzzle on Part 1 Ch. 1-5</dc:title>
  <dcterms:created xsi:type="dcterms:W3CDTF">2022-09-03T15:38:07Z</dcterms:created>
  <dcterms:modified xsi:type="dcterms:W3CDTF">2022-09-03T15:38:07Z</dcterms:modified>
</cp:coreProperties>
</file>