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1984 George Orwell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limiting new language that eliminates the ability to express emotions or ideas deemed unwanted by the Party.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Person who plotted against the government along with other accomplices.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newspaper that the protagonist must revise to make the party always correct.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political party that the government of Oceania is founded upon.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Main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unbearable thing for the protagonist.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embodiment of the oppressive system that the citizens of Oceania follow and love.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Middle social class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secret underground organization of rebels against the oppressive system.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Lowest social class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man that cured the protagonist of his insanity.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the protagonist is held captive.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cafe the protagonist occupies after he is reintegrated into society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device used to monitor everyone at all times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Winston must believe four plus four equals to be cured of his insanity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Highest social class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Main character's lover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ability to hold two contradicting beliefs as true at the same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Oceania has ALWAYS been at war with.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worst room in the Ministry of Love.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1984 George Orwell</dc:title>
  <dcterms:created xsi:type="dcterms:W3CDTF">2022-08-22T22:17:47Z</dcterms:created>
  <dcterms:modified xsi:type="dcterms:W3CDTF">2022-08-22T22:17:47Z</dcterms:modified>
</cp:coreProperties>
</file>