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1984: Part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Big Brother    </w:t>
      </w:r>
      <w:r>
        <w:t xml:space="preserve">   Community Center    </w:t>
      </w:r>
      <w:r>
        <w:t xml:space="preserve">   Emmanuel    </w:t>
      </w:r>
      <w:r>
        <w:t xml:space="preserve">   Julia    </w:t>
      </w:r>
      <w:r>
        <w:t xml:space="preserve">   Katherine    </w:t>
      </w:r>
      <w:r>
        <w:t xml:space="preserve">   Ministry of Truth    </w:t>
      </w:r>
      <w:r>
        <w:t xml:space="preserve">   Mr. Charrington's Shop    </w:t>
      </w:r>
      <w:r>
        <w:t xml:space="preserve">   Newspeak    </w:t>
      </w:r>
      <w:r>
        <w:t xml:space="preserve">   O'Brien    </w:t>
      </w:r>
      <w:r>
        <w:t xml:space="preserve">   Oceania    </w:t>
      </w:r>
      <w:r>
        <w:t xml:space="preserve">   Orwell    </w:t>
      </w:r>
      <w:r>
        <w:t xml:space="preserve">   Parsons    </w:t>
      </w:r>
      <w:r>
        <w:t xml:space="preserve">   Syme    </w:t>
      </w:r>
      <w:r>
        <w:t xml:space="preserve">   Thought Police    </w:t>
      </w:r>
      <w:r>
        <w:t xml:space="preserve">   Victory Mansion    </w:t>
      </w:r>
      <w:r>
        <w:t xml:space="preserve">   Victory Square    </w:t>
      </w:r>
      <w:r>
        <w:t xml:space="preserve">   Winston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1984: Part One</dc:title>
  <dcterms:created xsi:type="dcterms:W3CDTF">2021-10-11T00:01:45Z</dcterms:created>
  <dcterms:modified xsi:type="dcterms:W3CDTF">2021-10-11T00:01:45Z</dcterms:modified>
</cp:coreProperties>
</file>